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Зимина С.В.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Зимина Сергея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Зимин С.В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магазине </w:t>
      </w:r>
      <w:r>
        <w:rPr>
          <w:rStyle w:val="cat-UserDefinedgrp-2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Зимин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Зимин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Зимин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Зимин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Зимина Сергея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8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Наказание считать отбытым.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8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Timegrp-18rplc-24">
    <w:name w:val="cat-Time grp-18 rplc-24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Dategrp-8rplc-28">
    <w:name w:val="cat-Date grp-8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